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0367E9" w:rsidR="009815C7" w:rsidRPr="007B0071" w:rsidRDefault="009F1066" w:rsidP="00373F3E">
      <w:pPr>
        <w:spacing w:after="0" w:line="240" w:lineRule="auto"/>
        <w:jc w:val="center"/>
        <w:rPr>
          <w:rFonts w:ascii="Sylfaen" w:hAnsi="Sylfaen" w:cs="Sylfaen"/>
          <w:b/>
          <w:lang w:val="ka-GE"/>
        </w:rPr>
      </w:pPr>
      <w:r w:rsidRPr="009F1066">
        <w:rPr>
          <w:rFonts w:ascii="Sylfaen" w:hAnsi="Sylfaen" w:cs="Sylfaen"/>
          <w:b/>
          <w:lang w:val="ka-GE"/>
        </w:rPr>
        <w:t>ლისი, სოფელ აგარაკშ</w:t>
      </w:r>
      <w:r>
        <w:rPr>
          <w:rFonts w:ascii="Sylfaen" w:hAnsi="Sylfaen" w:cs="Sylfaen"/>
          <w:b/>
          <w:lang w:val="ka-GE"/>
        </w:rPr>
        <w:t xml:space="preserve">ი წყალსადენის სატუმბო სადგურის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E22475"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F1066"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31C1A02" w:rsidR="00DB5C8D" w:rsidRPr="006005A1" w:rsidRDefault="009F1066" w:rsidP="00696A50">
      <w:pPr>
        <w:spacing w:after="0" w:line="240" w:lineRule="auto"/>
        <w:jc w:val="both"/>
        <w:rPr>
          <w:rFonts w:ascii="Sylfaen" w:hAnsi="Sylfaen" w:cs="Sylfaen"/>
          <w:lang w:val="ka-GE"/>
        </w:rPr>
      </w:pPr>
      <w:r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2D71C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1066">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54336F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F1066">
        <w:rPr>
          <w:rFonts w:ascii="Sylfaen" w:hAnsi="Sylfaen" w:cs="Sylfaen"/>
          <w:b/>
          <w:sz w:val="20"/>
          <w:szCs w:val="20"/>
          <w:lang w:val="ka-GE"/>
        </w:rPr>
        <w:t>27 აპრილი,</w:t>
      </w:r>
      <w:r w:rsidR="006005A1">
        <w:rPr>
          <w:rFonts w:ascii="Sylfaen" w:hAnsi="Sylfaen" w:cs="Sylfaen"/>
          <w:b/>
          <w:sz w:val="20"/>
          <w:szCs w:val="20"/>
          <w:lang w:val="ka-GE"/>
        </w:rPr>
        <w:t xml:space="preserve"> 1</w:t>
      </w:r>
      <w:r w:rsidR="009F1066">
        <w:rPr>
          <w:rFonts w:ascii="Sylfaen" w:hAnsi="Sylfaen" w:cs="Sylfaen"/>
          <w:b/>
          <w:sz w:val="20"/>
          <w:szCs w:val="20"/>
          <w:lang w:val="ka-GE"/>
        </w:rPr>
        <w:t>5:3</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155B13FA" w14:textId="77777777" w:rsidR="00F544F6" w:rsidRPr="00696A50" w:rsidRDefault="00F544F6" w:rsidP="00F544F6">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2244AE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F544F6" w:rsidRPr="00900749">
          <w:rPr>
            <w:rStyle w:val="Hyperlink"/>
            <w:rFonts w:ascii="Sylfaen" w:hAnsi="Sylfaen"/>
            <w:lang w:val="ka-GE"/>
          </w:rPr>
          <w:t>msilagadze@gwp.ge</w:t>
        </w:r>
      </w:hyperlink>
      <w:r w:rsidR="00F544F6">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820076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F544F6" w:rsidRPr="00900749">
          <w:rPr>
            <w:rStyle w:val="Hyperlink"/>
            <w:rFonts w:ascii="Sylfaen" w:hAnsi="Sylfaen"/>
            <w:lang w:val="ka-GE"/>
          </w:rPr>
          <w:t>ikhvadagadze@gwp.ge</w:t>
        </w:r>
      </w:hyperlink>
      <w:r w:rsidR="00F544F6">
        <w:rPr>
          <w:rFonts w:ascii="Sylfaen" w:hAnsi="Sylfaen"/>
          <w:lang w:val="ka-GE"/>
        </w:rPr>
        <w:t xml:space="preserve"> </w:t>
      </w:r>
      <w:bookmarkStart w:id="1" w:name="_GoBack"/>
      <w:bookmarkEnd w:id="1"/>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4BC38" w14:textId="77777777" w:rsidR="00C4080A" w:rsidRDefault="00C4080A" w:rsidP="007902EA">
      <w:pPr>
        <w:spacing w:after="0" w:line="240" w:lineRule="auto"/>
      </w:pPr>
      <w:r>
        <w:separator/>
      </w:r>
    </w:p>
  </w:endnote>
  <w:endnote w:type="continuationSeparator" w:id="0">
    <w:p w14:paraId="73F14417" w14:textId="77777777" w:rsidR="00C4080A" w:rsidRDefault="00C4080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001879C" w:rsidR="004A3BD8" w:rsidRDefault="004A3BD8">
        <w:pPr>
          <w:pStyle w:val="Footer"/>
          <w:jc w:val="right"/>
        </w:pPr>
        <w:r>
          <w:fldChar w:fldCharType="begin"/>
        </w:r>
        <w:r>
          <w:instrText xml:space="preserve"> PAGE   \* MERGEFORMAT </w:instrText>
        </w:r>
        <w:r>
          <w:fldChar w:fldCharType="separate"/>
        </w:r>
        <w:r w:rsidR="00C4080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D222" w14:textId="77777777" w:rsidR="00C4080A" w:rsidRDefault="00C4080A" w:rsidP="007902EA">
      <w:pPr>
        <w:spacing w:after="0" w:line="240" w:lineRule="auto"/>
      </w:pPr>
      <w:r>
        <w:separator/>
      </w:r>
    </w:p>
  </w:footnote>
  <w:footnote w:type="continuationSeparator" w:id="0">
    <w:p w14:paraId="2748B62A" w14:textId="77777777" w:rsidR="00C4080A" w:rsidRDefault="00C4080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066"/>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80A"/>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4F6"/>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F7B6-A09D-4712-8793-28088711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306</cp:revision>
  <cp:lastPrinted>2015-07-27T06:36:00Z</cp:lastPrinted>
  <dcterms:created xsi:type="dcterms:W3CDTF">2017-02-28T15:04:00Z</dcterms:created>
  <dcterms:modified xsi:type="dcterms:W3CDTF">2022-04-07T11:45:00Z</dcterms:modified>
</cp:coreProperties>
</file>